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 xml:space="preserve">покрівлі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будівлі 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Миколи Міхновського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, буд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 25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65479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E25D79" w:rsidRPr="00E25D79">
        <w:rPr>
          <w:rFonts w:ascii="Times New Roman" w:eastAsia="Times New Roman" w:hAnsi="Times New Roman"/>
          <w:sz w:val="28"/>
          <w:szCs w:val="28"/>
          <w:lang w:eastAsia="ru-RU"/>
        </w:rPr>
        <w:t>UA-2021-03-19-004075-c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25D79">
        <w:rPr>
          <w:rFonts w:ascii="Times New Roman" w:hAnsi="Times New Roman"/>
          <w:sz w:val="28"/>
          <w:szCs w:val="28"/>
        </w:rPr>
        <w:t xml:space="preserve">покрівлі </w:t>
      </w:r>
      <w:r w:rsidR="00E15764">
        <w:rPr>
          <w:rFonts w:ascii="Times New Roman" w:hAnsi="Times New Roman"/>
          <w:sz w:val="28"/>
          <w:szCs w:val="28"/>
        </w:rPr>
        <w:t>будівлі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25D79">
        <w:rPr>
          <w:rFonts w:ascii="Times New Roman" w:hAnsi="Times New Roman"/>
          <w:sz w:val="28"/>
          <w:szCs w:val="28"/>
        </w:rPr>
        <w:t>122</w:t>
      </w:r>
      <w:r w:rsidR="00E54D4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1 166 099,20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  <w:bookmarkStart w:id="1" w:name="_GoBack"/>
      <w:bookmarkEnd w:id="1"/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1 166 099,20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1A1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24</cp:revision>
  <cp:lastPrinted>2021-03-22T13:14:00Z</cp:lastPrinted>
  <dcterms:created xsi:type="dcterms:W3CDTF">2021-03-17T12:08:00Z</dcterms:created>
  <dcterms:modified xsi:type="dcterms:W3CDTF">2021-03-22T13:32:00Z</dcterms:modified>
</cp:coreProperties>
</file>